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6B22" w14:textId="6068DA1F" w:rsidR="00FD185E" w:rsidRDefault="00471E4A" w:rsidP="00471E4A">
      <w:pPr>
        <w:pStyle w:val="Kop1"/>
      </w:pPr>
      <w:r>
        <w:t xml:space="preserve">Opgave formulier </w:t>
      </w:r>
      <w:proofErr w:type="spellStart"/>
      <w:r>
        <w:t>Playbackschow</w:t>
      </w:r>
      <w:proofErr w:type="spellEnd"/>
      <w:r>
        <w:t xml:space="preserve"> Broeklanderfeest 202</w:t>
      </w:r>
      <w:r w:rsidR="0084241A">
        <w:t>3</w:t>
      </w:r>
    </w:p>
    <w:p w14:paraId="6FA44354" w14:textId="7D2F3057" w:rsidR="00471E4A" w:rsidRDefault="00471E4A" w:rsidP="00FD185E"/>
    <w:p w14:paraId="165E6BB9" w14:textId="3F576442" w:rsidR="00471E4A" w:rsidRDefault="00471E4A" w:rsidP="00FD185E"/>
    <w:p w14:paraId="16AE1FD4" w14:textId="3736E34C" w:rsidR="00471E4A" w:rsidRDefault="00471E4A" w:rsidP="00471E4A">
      <w:pPr>
        <w:pStyle w:val="Geenafstand"/>
      </w:pPr>
      <w:r>
        <w:t xml:space="preserve">Naam: </w:t>
      </w:r>
    </w:p>
    <w:p w14:paraId="4FBAA90F" w14:textId="46F4851B" w:rsidR="00471E4A" w:rsidRDefault="00471E4A" w:rsidP="00471E4A">
      <w:pPr>
        <w:pStyle w:val="Geenafstand"/>
      </w:pPr>
    </w:p>
    <w:p w14:paraId="2DA342CA" w14:textId="40C03895" w:rsidR="00471E4A" w:rsidRDefault="00471E4A" w:rsidP="00471E4A">
      <w:pPr>
        <w:pStyle w:val="Geenafstand"/>
      </w:pPr>
      <w:r>
        <w:t>Leeftijd(en:</w:t>
      </w:r>
    </w:p>
    <w:p w14:paraId="294781C6" w14:textId="374A5402" w:rsidR="00471E4A" w:rsidRDefault="00471E4A" w:rsidP="00471E4A">
      <w:pPr>
        <w:pStyle w:val="Geenafstand"/>
      </w:pPr>
    </w:p>
    <w:p w14:paraId="3985AAB7" w14:textId="3B6B7E22" w:rsidR="00471E4A" w:rsidRDefault="00471E4A" w:rsidP="00471E4A">
      <w:pPr>
        <w:pStyle w:val="Geenafstand"/>
      </w:pPr>
      <w:r>
        <w:t>Contactpersoon:</w:t>
      </w:r>
    </w:p>
    <w:p w14:paraId="25D2A263" w14:textId="1CAC871C" w:rsidR="00471E4A" w:rsidRDefault="00471E4A" w:rsidP="00471E4A">
      <w:pPr>
        <w:pStyle w:val="Geenafstand"/>
      </w:pPr>
    </w:p>
    <w:p w14:paraId="21C7FA2A" w14:textId="08AE11B8" w:rsidR="00471E4A" w:rsidRDefault="00471E4A" w:rsidP="00471E4A">
      <w:pPr>
        <w:pStyle w:val="Geenafstand"/>
      </w:pPr>
      <w:r>
        <w:t>Email:</w:t>
      </w:r>
    </w:p>
    <w:p w14:paraId="18EA6636" w14:textId="735FD917" w:rsidR="00471E4A" w:rsidRDefault="00471E4A" w:rsidP="00471E4A">
      <w:pPr>
        <w:pStyle w:val="Geenafstand"/>
      </w:pPr>
    </w:p>
    <w:p w14:paraId="3F183F64" w14:textId="47E95ABF" w:rsidR="00471E4A" w:rsidRDefault="00471E4A" w:rsidP="00471E4A">
      <w:pPr>
        <w:pStyle w:val="Geenafstand"/>
      </w:pPr>
      <w:r>
        <w:t>Artiestennaam:</w:t>
      </w:r>
    </w:p>
    <w:p w14:paraId="5E4B2A2D" w14:textId="049DE38F" w:rsidR="00471E4A" w:rsidRDefault="00471E4A" w:rsidP="00471E4A">
      <w:pPr>
        <w:pStyle w:val="Geenafstand"/>
      </w:pPr>
    </w:p>
    <w:p w14:paraId="382F84F2" w14:textId="5D7B67CD" w:rsidR="00471E4A" w:rsidRDefault="00471E4A" w:rsidP="00471E4A">
      <w:pPr>
        <w:pStyle w:val="Geenafstand"/>
      </w:pPr>
      <w:r>
        <w:t xml:space="preserve">Podiumopkomst: </w:t>
      </w:r>
      <w:r>
        <w:rPr>
          <w:u w:val="single"/>
        </w:rPr>
        <w:t xml:space="preserve">voor of na </w:t>
      </w:r>
      <w:r>
        <w:t>de muziek?</w:t>
      </w:r>
    </w:p>
    <w:p w14:paraId="624A1536" w14:textId="4F1CAE7B" w:rsidR="00471E4A" w:rsidRDefault="00471E4A" w:rsidP="00471E4A">
      <w:pPr>
        <w:pStyle w:val="Geenafstand"/>
      </w:pPr>
    </w:p>
    <w:p w14:paraId="1A5E73CF" w14:textId="074B96AD" w:rsidR="00471E4A" w:rsidRDefault="00471E4A" w:rsidP="00471E4A">
      <w:pPr>
        <w:pStyle w:val="Geenafstand"/>
      </w:pPr>
      <w:r>
        <w:t>Podiumattributen: JA/NEE</w:t>
      </w:r>
    </w:p>
    <w:p w14:paraId="547DB82E" w14:textId="5F43314B" w:rsidR="00471E4A" w:rsidRDefault="00471E4A" w:rsidP="00471E4A">
      <w:pPr>
        <w:pStyle w:val="Geenafstand"/>
      </w:pPr>
      <w:r>
        <w:t>Indien ja, welke:</w:t>
      </w:r>
    </w:p>
    <w:p w14:paraId="2FC6EBBB" w14:textId="7D4E2478" w:rsidR="00471E4A" w:rsidRDefault="00471E4A" w:rsidP="00471E4A">
      <w:pPr>
        <w:pStyle w:val="Geenafstand"/>
      </w:pPr>
    </w:p>
    <w:p w14:paraId="39DA10FF" w14:textId="7C13AA76" w:rsidR="00471E4A" w:rsidRDefault="00471E4A" w:rsidP="00471E4A">
      <w:pPr>
        <w:pStyle w:val="Geenafstand"/>
      </w:pPr>
      <w:r>
        <w:t>Deelname 1</w:t>
      </w:r>
      <w:r w:rsidRPr="00471E4A">
        <w:rPr>
          <w:vertAlign w:val="superscript"/>
        </w:rPr>
        <w:t>e</w:t>
      </w:r>
      <w:r>
        <w:t>, 2</w:t>
      </w:r>
      <w:r w:rsidRPr="00471E4A">
        <w:rPr>
          <w:vertAlign w:val="superscript"/>
        </w:rPr>
        <w:t>e</w:t>
      </w:r>
      <w:r>
        <w:t xml:space="preserve"> </w:t>
      </w:r>
      <w:proofErr w:type="spellStart"/>
      <w:r>
        <w:t>etc</w:t>
      </w:r>
      <w:proofErr w:type="spellEnd"/>
      <w:r>
        <w:t>:</w:t>
      </w:r>
    </w:p>
    <w:p w14:paraId="197F65D5" w14:textId="477264AF" w:rsidR="00471E4A" w:rsidRDefault="00471E4A" w:rsidP="00471E4A">
      <w:pPr>
        <w:pStyle w:val="Geenafstand"/>
      </w:pPr>
    </w:p>
    <w:p w14:paraId="0A8D7248" w14:textId="0C19BD66" w:rsidR="00471E4A" w:rsidRDefault="00471E4A" w:rsidP="00471E4A">
      <w:pPr>
        <w:pStyle w:val="Geenafstand"/>
      </w:pPr>
      <w:r>
        <w:t>Veel geoefend:</w:t>
      </w:r>
    </w:p>
    <w:p w14:paraId="52839E1D" w14:textId="1E5590E2" w:rsidR="00471E4A" w:rsidRDefault="00471E4A" w:rsidP="00471E4A">
      <w:pPr>
        <w:pStyle w:val="Geenafstand"/>
      </w:pPr>
    </w:p>
    <w:p w14:paraId="53A3F97B" w14:textId="1F8C81F8" w:rsidR="00471E4A" w:rsidRDefault="00471E4A" w:rsidP="00471E4A">
      <w:pPr>
        <w:pStyle w:val="Geenafstand"/>
      </w:pPr>
      <w:r>
        <w:t>We kennen elkaar van:</w:t>
      </w:r>
    </w:p>
    <w:p w14:paraId="6C62C236" w14:textId="23C17786" w:rsidR="00471E4A" w:rsidRDefault="00471E4A" w:rsidP="00471E4A">
      <w:pPr>
        <w:pStyle w:val="Geenafstand"/>
      </w:pPr>
    </w:p>
    <w:p w14:paraId="5013045B" w14:textId="73CA613F" w:rsidR="00471E4A" w:rsidRDefault="00471E4A" w:rsidP="00471E4A">
      <w:pPr>
        <w:pStyle w:val="Geenafstand"/>
      </w:pPr>
      <w:r>
        <w:t xml:space="preserve">Idool: </w:t>
      </w:r>
    </w:p>
    <w:p w14:paraId="3601955D" w14:textId="75CBE4C7" w:rsidR="00471E4A" w:rsidRDefault="00471E4A" w:rsidP="00471E4A">
      <w:pPr>
        <w:pStyle w:val="Geenafstand"/>
      </w:pPr>
    </w:p>
    <w:p w14:paraId="04F8152F" w14:textId="37CE9E76" w:rsidR="00471E4A" w:rsidRDefault="00471E4A" w:rsidP="00471E4A">
      <w:pPr>
        <w:pStyle w:val="Geenafstand"/>
      </w:pPr>
      <w:r>
        <w:t>Hoe komen jij/jullie de act op:</w:t>
      </w:r>
    </w:p>
    <w:p w14:paraId="0CA1E232" w14:textId="396F5D06" w:rsidR="00471E4A" w:rsidRDefault="00471E4A" w:rsidP="00471E4A">
      <w:pPr>
        <w:pStyle w:val="Geenafstand"/>
      </w:pPr>
    </w:p>
    <w:p w14:paraId="00508640" w14:textId="3251E013" w:rsidR="00471E4A" w:rsidRDefault="00471E4A" w:rsidP="00471E4A">
      <w:pPr>
        <w:pStyle w:val="Geenafstand"/>
      </w:pPr>
      <w:r>
        <w:t>Liedkeuze:</w:t>
      </w:r>
    </w:p>
    <w:p w14:paraId="0A0E0974" w14:textId="1662C8BD" w:rsidR="00471E4A" w:rsidRDefault="00471E4A" w:rsidP="00471E4A">
      <w:pPr>
        <w:pStyle w:val="Geenafstand"/>
      </w:pPr>
      <w:proofErr w:type="spellStart"/>
      <w:r>
        <w:t>Youtube</w:t>
      </w:r>
      <w:proofErr w:type="spellEnd"/>
      <w:r>
        <w:t xml:space="preserve"> link:</w:t>
      </w:r>
    </w:p>
    <w:p w14:paraId="66BBBEB1" w14:textId="4B8F89CE" w:rsidR="00471E4A" w:rsidRDefault="00471E4A" w:rsidP="00471E4A">
      <w:pPr>
        <w:pStyle w:val="Geenafstand"/>
      </w:pPr>
    </w:p>
    <w:p w14:paraId="5CA68730" w14:textId="0F3115DD" w:rsidR="00471E4A" w:rsidRDefault="00471E4A" w:rsidP="00471E4A">
      <w:pPr>
        <w:pStyle w:val="Geenafstand"/>
      </w:pPr>
      <w:r>
        <w:t>Overige opmerkingen:</w:t>
      </w:r>
    </w:p>
    <w:p w14:paraId="69207DEC" w14:textId="1E8BC13F" w:rsidR="00471E4A" w:rsidRDefault="00471E4A" w:rsidP="00471E4A">
      <w:pPr>
        <w:pStyle w:val="Geenafstand"/>
      </w:pPr>
    </w:p>
    <w:p w14:paraId="728140AF" w14:textId="77777777" w:rsidR="00471E4A" w:rsidRPr="00471E4A" w:rsidRDefault="00471E4A" w:rsidP="00471E4A">
      <w:pPr>
        <w:pStyle w:val="Geenafstand"/>
      </w:pPr>
    </w:p>
    <w:sectPr w:rsidR="00471E4A" w:rsidRPr="00471E4A" w:rsidSect="00A02F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B4AB5" w14:textId="77777777" w:rsidR="00471E4A" w:rsidRDefault="00471E4A" w:rsidP="00471E4A">
      <w:r>
        <w:separator/>
      </w:r>
    </w:p>
  </w:endnote>
  <w:endnote w:type="continuationSeparator" w:id="0">
    <w:p w14:paraId="499CD818" w14:textId="77777777" w:rsidR="00471E4A" w:rsidRDefault="00471E4A" w:rsidP="0047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D715" w14:textId="77777777" w:rsidR="0084241A" w:rsidRDefault="0084241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DD269" w14:textId="77777777" w:rsidR="0084241A" w:rsidRDefault="0084241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8E7F2" w14:textId="77777777" w:rsidR="0084241A" w:rsidRDefault="0084241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FBA26" w14:textId="77777777" w:rsidR="00471E4A" w:rsidRDefault="00471E4A" w:rsidP="00471E4A">
      <w:r>
        <w:separator/>
      </w:r>
    </w:p>
  </w:footnote>
  <w:footnote w:type="continuationSeparator" w:id="0">
    <w:p w14:paraId="681EF3BA" w14:textId="77777777" w:rsidR="00471E4A" w:rsidRDefault="00471E4A" w:rsidP="00471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DCD48" w14:textId="77777777" w:rsidR="0084241A" w:rsidRDefault="0084241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0387" w14:textId="6817C071" w:rsidR="00471E4A" w:rsidRDefault="00471E4A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686587" wp14:editId="46059925">
          <wp:simplePos x="0" y="0"/>
          <wp:positionH relativeFrom="column">
            <wp:posOffset>5213268</wp:posOffset>
          </wp:positionH>
          <wp:positionV relativeFrom="paragraph">
            <wp:posOffset>-249382</wp:posOffset>
          </wp:positionV>
          <wp:extent cx="1137920" cy="855024"/>
          <wp:effectExtent l="0" t="0" r="5080" b="254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861"/>
                  <a:stretch/>
                </pic:blipFill>
                <pic:spPr bwMode="auto">
                  <a:xfrm>
                    <a:off x="0" y="0"/>
                    <a:ext cx="1138238" cy="8552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021EF" w14:textId="77777777" w:rsidR="0084241A" w:rsidRDefault="0084241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4A"/>
    <w:rsid w:val="000D7621"/>
    <w:rsid w:val="003C2769"/>
    <w:rsid w:val="00471E4A"/>
    <w:rsid w:val="0084241A"/>
    <w:rsid w:val="008D4024"/>
    <w:rsid w:val="0095797B"/>
    <w:rsid w:val="00A02F5B"/>
    <w:rsid w:val="00A158A8"/>
    <w:rsid w:val="00AA7E64"/>
    <w:rsid w:val="00FD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BD3087"/>
  <w15:chartTrackingRefBased/>
  <w15:docId w15:val="{612F07FD-095E-46BA-88BF-5AD08C72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7E64"/>
    <w:rPr>
      <w:rFonts w:ascii="Arial" w:hAnsi="Arial"/>
      <w:sz w:val="20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A7E64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A7E64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A7E64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A7E64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AA7E6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A7E64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A7E6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A7E64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Geenafstand">
    <w:name w:val="No Spacing"/>
    <w:uiPriority w:val="1"/>
    <w:qFormat/>
    <w:rsid w:val="00471E4A"/>
    <w:rPr>
      <w:rFonts w:ascii="Arial" w:hAnsi="Arial"/>
      <w:sz w:val="20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471E4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71E4A"/>
    <w:rPr>
      <w:rFonts w:ascii="Arial" w:hAnsi="Arial"/>
      <w:sz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471E4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71E4A"/>
    <w:rPr>
      <w:rFonts w:ascii="Arial" w:hAnsi="Arial"/>
      <w:sz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298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Simons, Marco</dc:creator>
  <cp:keywords/>
  <dc:description/>
  <cp:lastModifiedBy>Simons, Marco</cp:lastModifiedBy>
  <cp:revision>2</cp:revision>
  <dcterms:created xsi:type="dcterms:W3CDTF">2023-05-16T09:10:00Z</dcterms:created>
  <dcterms:modified xsi:type="dcterms:W3CDTF">2023-05-16T09:10:00Z</dcterms:modified>
</cp:coreProperties>
</file>